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2F" w:rsidRDefault="00B07F2F">
      <w:pPr>
        <w:autoSpaceDE w:val="0"/>
        <w:autoSpaceDN w:val="0"/>
        <w:spacing w:after="66" w:line="220" w:lineRule="exact"/>
      </w:pPr>
      <w:bookmarkStart w:id="0" w:name="_GoBack"/>
      <w:bookmarkEnd w:id="0"/>
    </w:p>
    <w:p w:rsidR="00B07F2F" w:rsidRDefault="003C666F">
      <w:pPr>
        <w:autoSpaceDE w:val="0"/>
        <w:autoSpaceDN w:val="0"/>
        <w:spacing w:after="206" w:line="224" w:lineRule="exact"/>
        <w:ind w:left="4"/>
      </w:pPr>
      <w:r>
        <w:rPr>
          <w:rFonts w:ascii="Arial" w:eastAsia="Arial" w:hAnsi="Arial"/>
          <w:color w:val="000000"/>
          <w:sz w:val="20"/>
        </w:rPr>
        <w:t>Wniosek , Rehabilitacja społeczna – Sport, kultura, rekreacja i turystyka</w:t>
      </w: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4420"/>
        <w:gridCol w:w="6360"/>
      </w:tblGrid>
      <w:tr w:rsidR="00B07F2F">
        <w:trPr>
          <w:trHeight w:hRule="exact" w:val="1472"/>
        </w:trPr>
        <w:tc>
          <w:tcPr>
            <w:tcW w:w="4420" w:type="dxa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360" w:after="0" w:line="252" w:lineRule="exact"/>
              <w:ind w:left="10" w:right="2880"/>
            </w:pPr>
            <w:r>
              <w:rPr>
                <w:rFonts w:ascii="Arial" w:eastAsia="Arial" w:hAnsi="Arial"/>
                <w:b/>
                <w:color w:val="000000"/>
              </w:rPr>
              <w:t xml:space="preserve">Data wpływu: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>Nr sprawy:</w:t>
            </w:r>
          </w:p>
        </w:tc>
        <w:tc>
          <w:tcPr>
            <w:tcW w:w="6360" w:type="dxa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40" w:lineRule="auto"/>
              <w:ind w:right="8"/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124710" cy="8585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10" cy="85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F2F" w:rsidRDefault="003C666F">
      <w:pPr>
        <w:autoSpaceDE w:val="0"/>
        <w:autoSpaceDN w:val="0"/>
        <w:spacing w:before="242" w:after="736" w:line="370" w:lineRule="exact"/>
        <w:ind w:left="144" w:right="144"/>
        <w:jc w:val="center"/>
      </w:pPr>
      <w:r>
        <w:rPr>
          <w:rFonts w:ascii="Arial" w:eastAsia="Arial" w:hAnsi="Arial"/>
          <w:b/>
          <w:color w:val="000000"/>
          <w:sz w:val="32"/>
        </w:rPr>
        <w:t xml:space="preserve">WNIOSEK </w:t>
      </w:r>
      <w:r>
        <w:br/>
      </w:r>
      <w:r>
        <w:rPr>
          <w:rFonts w:ascii="Arial" w:eastAsia="Arial" w:hAnsi="Arial"/>
          <w:b/>
          <w:color w:val="000000"/>
          <w:sz w:val="32"/>
        </w:rPr>
        <w:t xml:space="preserve"> o dofinansowanie ze środków Państwowego Funduszu Rehabilitacji Osób Niepełnosprawnych organizacji sportu, kultury, rekreacji i turystyki</w:t>
      </w: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480"/>
        </w:trPr>
        <w:tc>
          <w:tcPr>
            <w:tcW w:w="10772" w:type="dxa"/>
            <w:shd w:val="clear" w:color="auto" w:fill="FFFFD6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102" w:after="0" w:line="358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32"/>
              </w:rPr>
              <w:t>Część</w:t>
            </w:r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A – DANE WNIOSKODAWCY</w:t>
            </w:r>
          </w:p>
        </w:tc>
      </w:tr>
    </w:tbl>
    <w:p w:rsidR="00B07F2F" w:rsidRDefault="00B07F2F">
      <w:pPr>
        <w:autoSpaceDE w:val="0"/>
        <w:autoSpaceDN w:val="0"/>
        <w:spacing w:after="0" w:line="54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6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I. DANE WNIOSKODAWCY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402"/>
        <w:gridCol w:w="7370"/>
      </w:tblGrid>
      <w:tr w:rsidR="00B07F2F">
        <w:trPr>
          <w:trHeight w:hRule="exact" w:val="412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Do uzupełnienia</w:t>
            </w:r>
          </w:p>
        </w:tc>
      </w:tr>
      <w:tr w:rsidR="00B07F2F">
        <w:trPr>
          <w:trHeight w:hRule="exact" w:val="7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1296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Pełna nazwa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Wnioskodawcy: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Strona internetowa: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6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ADRES SIEDZIBY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402"/>
        <w:gridCol w:w="7370"/>
      </w:tblGrid>
      <w:tr w:rsidR="00B07F2F">
        <w:trPr>
          <w:trHeight w:hRule="exact" w:val="4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Do uzupełnienia</w:t>
            </w:r>
          </w:p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3C666F">
      <w:pPr>
        <w:autoSpaceDE w:val="0"/>
        <w:autoSpaceDN w:val="0"/>
        <w:spacing w:before="1362" w:after="0" w:line="224" w:lineRule="exact"/>
        <w:jc w:val="center"/>
      </w:pPr>
      <w:r>
        <w:rPr>
          <w:rFonts w:ascii="Arial" w:eastAsia="Arial" w:hAnsi="Arial"/>
          <w:color w:val="000000"/>
          <w:sz w:val="20"/>
        </w:rPr>
        <w:t>Strona 1 z 8</w:t>
      </w:r>
    </w:p>
    <w:p w:rsidR="00B07F2F" w:rsidRDefault="00B07F2F">
      <w:pPr>
        <w:sectPr w:rsidR="00B07F2F">
          <w:pgSz w:w="11906" w:h="16838"/>
          <w:pgMar w:top="288" w:right="544" w:bottom="424" w:left="566" w:header="720" w:footer="720" w:gutter="0"/>
          <w:cols w:space="720" w:equalWidth="0">
            <w:col w:w="10796" w:space="0"/>
          </w:cols>
          <w:docGrid w:linePitch="360"/>
        </w:sectPr>
      </w:pPr>
    </w:p>
    <w:p w:rsidR="00B07F2F" w:rsidRDefault="00B07F2F">
      <w:pPr>
        <w:autoSpaceDE w:val="0"/>
        <w:autoSpaceDN w:val="0"/>
        <w:spacing w:after="66" w:line="220" w:lineRule="exact"/>
      </w:pPr>
    </w:p>
    <w:p w:rsidR="00B07F2F" w:rsidRDefault="003C666F">
      <w:pPr>
        <w:autoSpaceDE w:val="0"/>
        <w:autoSpaceDN w:val="0"/>
        <w:spacing w:after="0" w:line="224" w:lineRule="exact"/>
        <w:ind w:left="4"/>
      </w:pPr>
      <w:r>
        <w:rPr>
          <w:rFonts w:ascii="Arial" w:eastAsia="Arial" w:hAnsi="Arial"/>
          <w:color w:val="000000"/>
          <w:sz w:val="20"/>
        </w:rPr>
        <w:t>Wniosek , Rehabilitacja społeczna – Sport, kultura, rekreacja i turystyka</w:t>
      </w:r>
    </w:p>
    <w:p w:rsidR="00B07F2F" w:rsidRDefault="003C666F">
      <w:pPr>
        <w:autoSpaceDE w:val="0"/>
        <w:autoSpaceDN w:val="0"/>
        <w:spacing w:before="288" w:after="54" w:line="246" w:lineRule="exact"/>
        <w:ind w:left="4"/>
      </w:pPr>
      <w:r>
        <w:rPr>
          <w:rFonts w:ascii="Wingdings" w:eastAsia="Wingdings" w:hAnsi="Wingdings"/>
          <w:color w:val="000000"/>
          <w:sz w:val="21"/>
        </w:rPr>
        <w:t></w:t>
      </w:r>
      <w:r>
        <w:rPr>
          <w:rFonts w:ascii="Arial" w:eastAsia="Arial" w:hAnsi="Arial"/>
          <w:b/>
          <w:color w:val="000000"/>
        </w:rPr>
        <w:t xml:space="preserve"> Taki sam jak adres siedziby</w:t>
      </w: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8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8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ADRES KORESPONDENCYJNY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402"/>
        <w:gridCol w:w="7370"/>
      </w:tblGrid>
      <w:tr w:rsidR="00B07F2F">
        <w:trPr>
          <w:trHeight w:hRule="exact" w:val="412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Do </w:t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uzupełnienia</w:t>
            </w:r>
          </w:p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8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8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OSOBA SKŁADAJĄCA WNIOSEK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402"/>
        <w:gridCol w:w="7370"/>
      </w:tblGrid>
      <w:tr w:rsidR="00B07F2F">
        <w:trPr>
          <w:trHeight w:hRule="exact" w:val="412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Do uzupełnienia</w:t>
            </w:r>
          </w:p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8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8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 xml:space="preserve">OSOBY UPRAWNIONE DO REPREZENTOWANIA WNIOSKODAWCY 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256"/>
        </w:trPr>
        <w:tc>
          <w:tcPr>
            <w:tcW w:w="10772" w:type="dxa"/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" w:after="0" w:line="246" w:lineRule="exact"/>
              <w:ind w:left="2"/>
            </w:pPr>
            <w:r>
              <w:rPr>
                <w:rFonts w:ascii="Arial" w:eastAsia="Arial" w:hAnsi="Arial"/>
                <w:color w:val="000000"/>
              </w:rPr>
              <w:t xml:space="preserve">Nazwiska i imiona osób, wraz z podaniem funkcji jaką pełnią w organizacji, które zgodnie z postanowieniami 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10540"/>
      </w:tblGrid>
      <w:tr w:rsidR="00B07F2F">
        <w:trPr>
          <w:trHeight w:hRule="exact" w:val="254"/>
        </w:trPr>
        <w:tc>
          <w:tcPr>
            <w:tcW w:w="10540" w:type="dxa"/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" w:after="0" w:line="246" w:lineRule="exact"/>
              <w:ind w:left="10"/>
            </w:pPr>
            <w:r>
              <w:rPr>
                <w:rFonts w:ascii="Arial" w:eastAsia="Arial" w:hAnsi="Arial"/>
                <w:color w:val="000000"/>
              </w:rPr>
              <w:t>statutu lub innego aktu wewnętrznego są upoważnione do zaciągania zobowiązań finansowych w imi</w:t>
            </w:r>
            <w:r>
              <w:rPr>
                <w:rFonts w:ascii="Arial" w:eastAsia="Arial" w:hAnsi="Arial"/>
                <w:color w:val="000000"/>
              </w:rPr>
              <w:t xml:space="preserve">eniu 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1122"/>
        </w:trPr>
        <w:tc>
          <w:tcPr>
            <w:tcW w:w="10772" w:type="dxa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2" w:after="0" w:line="246" w:lineRule="exact"/>
              <w:ind w:left="2"/>
            </w:pPr>
            <w:r>
              <w:rPr>
                <w:rFonts w:ascii="Arial" w:eastAsia="Arial" w:hAnsi="Arial"/>
                <w:color w:val="000000"/>
              </w:rPr>
              <w:t>Wnioskodawcy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04"/>
              <w:gridCol w:w="5268"/>
            </w:tblGrid>
            <w:tr w:rsidR="00B07F2F">
              <w:trPr>
                <w:trHeight w:hRule="exact" w:val="364"/>
              </w:trPr>
              <w:tc>
                <w:tcPr>
                  <w:tcW w:w="550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CCCCC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8" w:after="0" w:line="246" w:lineRule="exact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Imię i nazwisko</w:t>
                  </w:r>
                </w:p>
              </w:tc>
              <w:tc>
                <w:tcPr>
                  <w:tcW w:w="5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CCCCC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8" w:after="0" w:line="246" w:lineRule="exact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Funkcja</w:t>
                  </w:r>
                </w:p>
              </w:tc>
            </w:tr>
            <w:tr w:rsidR="00B07F2F">
              <w:trPr>
                <w:trHeight w:hRule="exact" w:val="490"/>
              </w:trPr>
              <w:tc>
                <w:tcPr>
                  <w:tcW w:w="550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  <w:tc>
                <w:tcPr>
                  <w:tcW w:w="52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</w:tr>
          </w:tbl>
          <w:p w:rsidR="00B07F2F" w:rsidRDefault="00B07F2F">
            <w:pPr>
              <w:autoSpaceDE w:val="0"/>
              <w:autoSpaceDN w:val="0"/>
              <w:spacing w:after="0" w:line="14" w:lineRule="exact"/>
            </w:pPr>
          </w:p>
        </w:tc>
      </w:tr>
    </w:tbl>
    <w:p w:rsidR="00B07F2F" w:rsidRDefault="003C666F">
      <w:pPr>
        <w:autoSpaceDE w:val="0"/>
        <w:autoSpaceDN w:val="0"/>
        <w:spacing w:before="3592" w:after="0" w:line="224" w:lineRule="exact"/>
        <w:jc w:val="center"/>
      </w:pPr>
      <w:r>
        <w:rPr>
          <w:rFonts w:ascii="Arial" w:eastAsia="Arial" w:hAnsi="Arial"/>
          <w:color w:val="000000"/>
          <w:sz w:val="20"/>
        </w:rPr>
        <w:t>Strona 2 z 8</w:t>
      </w:r>
    </w:p>
    <w:p w:rsidR="00B07F2F" w:rsidRDefault="00B07F2F">
      <w:pPr>
        <w:sectPr w:rsidR="00B07F2F">
          <w:pgSz w:w="11906" w:h="16838"/>
          <w:pgMar w:top="288" w:right="544" w:bottom="424" w:left="566" w:header="720" w:footer="720" w:gutter="0"/>
          <w:cols w:space="720" w:equalWidth="0">
            <w:col w:w="10796" w:space="0"/>
          </w:cols>
          <w:docGrid w:linePitch="360"/>
        </w:sectPr>
      </w:pPr>
    </w:p>
    <w:p w:rsidR="00B07F2F" w:rsidRDefault="00B07F2F">
      <w:pPr>
        <w:autoSpaceDE w:val="0"/>
        <w:autoSpaceDN w:val="0"/>
        <w:spacing w:after="66" w:line="220" w:lineRule="exact"/>
      </w:pPr>
    </w:p>
    <w:p w:rsidR="00B07F2F" w:rsidRDefault="003C666F">
      <w:pPr>
        <w:autoSpaceDE w:val="0"/>
        <w:autoSpaceDN w:val="0"/>
        <w:spacing w:after="282" w:line="224" w:lineRule="exact"/>
        <w:ind w:left="4"/>
      </w:pPr>
      <w:r>
        <w:rPr>
          <w:rFonts w:ascii="Arial" w:eastAsia="Arial" w:hAnsi="Arial"/>
          <w:color w:val="000000"/>
          <w:sz w:val="20"/>
        </w:rPr>
        <w:t>Wniosek , Rehabilitacja społeczna – Sport, kultura, rekreacja i turystyka</w:t>
      </w: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6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II. INFORMACJE DODATKOWE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382"/>
        <w:gridCol w:w="5390"/>
      </w:tblGrid>
      <w:tr w:rsidR="00B07F2F">
        <w:trPr>
          <w:trHeight w:hRule="exact" w:val="412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Do uzupełnienia</w:t>
            </w:r>
          </w:p>
        </w:tc>
      </w:tr>
      <w:tr w:rsidR="00B07F2F">
        <w:trPr>
          <w:trHeight w:hRule="exact" w:val="510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Status prawny: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Nr rejestru</w:t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 sądowego: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Data wpisu do rejestru sądowego: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Organ założycielski: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REGON: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NIP: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Podstawa działania: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616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Sektor finansów: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252" w:lineRule="exact"/>
              <w:ind w:left="56" w:right="3600"/>
            </w:pP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publicznych</w:t>
            </w:r>
            <w:r>
              <w:br/>
            </w: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niepublicznych</w:t>
            </w:r>
          </w:p>
        </w:tc>
      </w:tr>
      <w:tr w:rsidR="00B07F2F">
        <w:trPr>
          <w:trHeight w:hRule="exact" w:val="510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banku: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5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Nr rachunku bankowego:</w:t>
            </w:r>
          </w:p>
        </w:tc>
        <w:tc>
          <w:tcPr>
            <w:tcW w:w="5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6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4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INFORMACJE O DZIAŁALNOŚCI WNIOSKODAWCY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384"/>
        <w:gridCol w:w="5388"/>
      </w:tblGrid>
      <w:tr w:rsidR="00B07F2F">
        <w:trPr>
          <w:trHeight w:hRule="exact" w:val="410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Do </w:t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uzupełnienia</w:t>
            </w:r>
          </w:p>
        </w:tc>
      </w:tr>
      <w:tr w:rsidR="00B07F2F">
        <w:trPr>
          <w:trHeight w:hRule="exact" w:val="1312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14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8" w:after="0" w:line="246" w:lineRule="exact"/>
              <w:ind w:left="54"/>
            </w:pP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Nie   </w:t>
            </w: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Tak</w:t>
            </w:r>
          </w:p>
        </w:tc>
      </w:tr>
      <w:tr w:rsidR="00B07F2F">
        <w:trPr>
          <w:trHeight w:hRule="exact" w:val="710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720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Czy Wnioskodawca jest podatnikiem podatku VAT: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8" w:after="0" w:line="246" w:lineRule="exact"/>
              <w:ind w:left="54"/>
            </w:pP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Nie   </w:t>
            </w: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Tak</w:t>
            </w:r>
          </w:p>
        </w:tc>
      </w:tr>
      <w:tr w:rsidR="00B07F2F">
        <w:trPr>
          <w:trHeight w:hRule="exact" w:val="712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288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Podstawa prawna zwolnienia z podatku VAT: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1310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Wnioskodawca jest podatnikiem podatku VAT, lecz nie jest uprawniony do obniżenia kwoty podatku należnego o podatek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naliczony: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8" w:after="0" w:line="246" w:lineRule="exact"/>
              <w:ind w:left="54"/>
            </w:pP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Nie dotyczy  </w:t>
            </w: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Nie   </w:t>
            </w: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Tak</w:t>
            </w:r>
          </w:p>
        </w:tc>
      </w:tr>
      <w:tr w:rsidR="00B07F2F">
        <w:trPr>
          <w:trHeight w:hRule="exact" w:val="412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Podstawa prawna: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1310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Czy wnioskodawca otrzymał pomoc de </w:t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minimis w okresie obejmującym bieżący rok kalendarzowy oraz dwa poprzedzające go lata kalendarzowe?: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8" w:after="0" w:line="246" w:lineRule="exact"/>
              <w:ind w:left="54"/>
            </w:pP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Nie   </w:t>
            </w: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Tak</w:t>
            </w:r>
          </w:p>
        </w:tc>
      </w:tr>
    </w:tbl>
    <w:p w:rsidR="00B07F2F" w:rsidRDefault="003C666F">
      <w:pPr>
        <w:autoSpaceDE w:val="0"/>
        <w:autoSpaceDN w:val="0"/>
        <w:spacing w:before="2092" w:after="0" w:line="224" w:lineRule="exact"/>
        <w:jc w:val="center"/>
      </w:pPr>
      <w:r>
        <w:rPr>
          <w:rFonts w:ascii="Arial" w:eastAsia="Arial" w:hAnsi="Arial"/>
          <w:color w:val="000000"/>
          <w:sz w:val="20"/>
        </w:rPr>
        <w:t>Strona 3 z 8</w:t>
      </w:r>
    </w:p>
    <w:p w:rsidR="00B07F2F" w:rsidRDefault="00B07F2F">
      <w:pPr>
        <w:sectPr w:rsidR="00B07F2F">
          <w:pgSz w:w="11906" w:h="16838"/>
          <w:pgMar w:top="288" w:right="544" w:bottom="424" w:left="566" w:header="720" w:footer="720" w:gutter="0"/>
          <w:cols w:space="720" w:equalWidth="0">
            <w:col w:w="10796" w:space="0"/>
          </w:cols>
          <w:docGrid w:linePitch="360"/>
        </w:sectPr>
      </w:pPr>
    </w:p>
    <w:p w:rsidR="00B07F2F" w:rsidRDefault="00B07F2F">
      <w:pPr>
        <w:autoSpaceDE w:val="0"/>
        <w:autoSpaceDN w:val="0"/>
        <w:spacing w:after="66" w:line="220" w:lineRule="exact"/>
      </w:pPr>
    </w:p>
    <w:p w:rsidR="00B07F2F" w:rsidRDefault="003C666F">
      <w:pPr>
        <w:autoSpaceDE w:val="0"/>
        <w:autoSpaceDN w:val="0"/>
        <w:spacing w:after="282" w:line="224" w:lineRule="exact"/>
        <w:ind w:left="4"/>
      </w:pPr>
      <w:r>
        <w:rPr>
          <w:rFonts w:ascii="Arial" w:eastAsia="Arial" w:hAnsi="Arial"/>
          <w:color w:val="000000"/>
          <w:sz w:val="20"/>
        </w:rPr>
        <w:t>Wniosek , Rehabilitacja społeczna – Sport, kultura, rekreacja i turystyka</w:t>
      </w: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384"/>
        <w:gridCol w:w="5388"/>
      </w:tblGrid>
      <w:tr w:rsidR="00B07F2F">
        <w:trPr>
          <w:trHeight w:hRule="exact" w:val="1912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14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Czy wnioskodawca otrzymał pomoc inną niż de minimis (w odniesieniu do tych samych kosztów kwalifikujących się do objęcia pomocą oraz na dany projekt inwestycyjny, z którym jest związana pomoc de minimis)?: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8" w:after="0" w:line="246" w:lineRule="exact"/>
              <w:ind w:left="54"/>
            </w:pP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Nie   </w:t>
            </w: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Tak</w:t>
            </w:r>
          </w:p>
        </w:tc>
      </w:tr>
      <w:tr w:rsidR="00B07F2F">
        <w:trPr>
          <w:trHeight w:hRule="exact" w:val="710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86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Czy wnioskodawca posiada status </w:t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zakładu pracy chronionej?: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8" w:after="0" w:line="246" w:lineRule="exact"/>
              <w:ind w:left="54"/>
            </w:pP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Nie   </w:t>
            </w: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Tak</w:t>
            </w:r>
          </w:p>
        </w:tc>
      </w:tr>
      <w:tr w:rsidR="00B07F2F">
        <w:trPr>
          <w:trHeight w:hRule="exact" w:val="712"/>
        </w:trPr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14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Czy wnioskodawca jest podmiotem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prowadzącym działalność gospodarczą?:</w:t>
            </w:r>
          </w:p>
        </w:tc>
        <w:tc>
          <w:tcPr>
            <w:tcW w:w="5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8" w:after="0" w:line="246" w:lineRule="exact"/>
              <w:ind w:left="54"/>
            </w:pP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Nie   </w:t>
            </w:r>
            <w:r>
              <w:rPr>
                <w:rFonts w:ascii="Wingdings" w:eastAsia="Wingdings" w:hAnsi="Wingdings"/>
                <w:color w:val="000000"/>
                <w:sz w:val="21"/>
              </w:rPr>
              <w:t></w:t>
            </w:r>
            <w:r>
              <w:rPr>
                <w:rFonts w:ascii="Arial" w:eastAsia="Arial" w:hAnsi="Arial"/>
                <w:color w:val="000000"/>
              </w:rPr>
              <w:t xml:space="preserve"> Tak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72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INFORMACJE O PROWADZONEJ DZIAŁALNOŚCI NA RZECZ OSÓB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4092"/>
        </w:trPr>
        <w:tc>
          <w:tcPr>
            <w:tcW w:w="10772" w:type="dxa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14" w:after="36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NIEPEŁNOSPRAWNYCH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B07F2F">
              <w:trPr>
                <w:trHeight w:hRule="exact" w:val="412"/>
              </w:trPr>
              <w:tc>
                <w:tcPr>
                  <w:tcW w:w="53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DCDCD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60" w:after="0" w:line="292" w:lineRule="exact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Nazwa pola</w:t>
                  </w:r>
                </w:p>
              </w:tc>
              <w:tc>
                <w:tcPr>
                  <w:tcW w:w="53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DCDCD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60" w:after="0" w:line="292" w:lineRule="exact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Do uzupełnienia</w:t>
                  </w:r>
                </w:p>
              </w:tc>
            </w:tr>
            <w:tr w:rsidR="00B07F2F">
              <w:trPr>
                <w:trHeight w:hRule="exact" w:val="1010"/>
              </w:trPr>
              <w:tc>
                <w:tcPr>
                  <w:tcW w:w="53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DCDCD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2" w:after="0" w:line="300" w:lineRule="exact"/>
                    <w:ind w:left="54" w:right="1008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 xml:space="preserve">Od kiedy Wnioskodawca prowadzi działalność na rzecz osób </w:t>
                  </w:r>
                  <w: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niepełnosprawnych:</w:t>
                  </w:r>
                </w:p>
              </w:tc>
              <w:tc>
                <w:tcPr>
                  <w:tcW w:w="53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</w:tr>
            <w:tr w:rsidR="00B07F2F">
              <w:trPr>
                <w:trHeight w:hRule="exact" w:val="1012"/>
              </w:trPr>
              <w:tc>
                <w:tcPr>
                  <w:tcW w:w="53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DCDCD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2" w:after="0" w:line="300" w:lineRule="exact"/>
                    <w:ind w:left="54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Liczba zatrudnionej kadry specjalistycznej związanej z działalnością na rzecz osób niepełnosprawnych i jej kwalifikacje:</w:t>
                  </w:r>
                </w:p>
              </w:tc>
              <w:tc>
                <w:tcPr>
                  <w:tcW w:w="53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</w:tr>
            <w:tr w:rsidR="00B07F2F">
              <w:trPr>
                <w:trHeight w:hRule="exact" w:val="990"/>
              </w:trPr>
              <w:tc>
                <w:tcPr>
                  <w:tcW w:w="53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DCDCD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2" w:after="0" w:line="300" w:lineRule="exact"/>
                    <w:ind w:left="54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 xml:space="preserve">Kwalifikacje zatrudnionej kadry </w:t>
                  </w:r>
                  <w: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specjalistycznej związanej z działalnością na rzecz osób niepełnosprawnych:</w:t>
                  </w:r>
                </w:p>
              </w:tc>
              <w:tc>
                <w:tcPr>
                  <w:tcW w:w="53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</w:tr>
          </w:tbl>
          <w:p w:rsidR="00B07F2F" w:rsidRDefault="00B07F2F">
            <w:pPr>
              <w:autoSpaceDE w:val="0"/>
              <w:autoSpaceDN w:val="0"/>
              <w:spacing w:after="0" w:line="14" w:lineRule="exact"/>
            </w:pP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4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III. KORZYSTANIE ZE ŚRODKÓW PFRON</w:t>
            </w:r>
          </w:p>
        </w:tc>
      </w:tr>
    </w:tbl>
    <w:p w:rsidR="00B07F2F" w:rsidRDefault="003C666F">
      <w:pPr>
        <w:autoSpaceDE w:val="0"/>
        <w:autoSpaceDN w:val="0"/>
        <w:spacing w:after="170" w:line="254" w:lineRule="exact"/>
        <w:ind w:left="4" w:right="5472"/>
      </w:pPr>
      <w:r>
        <w:rPr>
          <w:rFonts w:ascii="Arial" w:eastAsia="Arial" w:hAnsi="Arial"/>
          <w:b/>
          <w:color w:val="000000"/>
        </w:rPr>
        <w:t>Czy Wnioskodawca korzystał ze środków PFRON?</w:t>
      </w:r>
      <w:r>
        <w:br/>
      </w:r>
      <w:r>
        <w:rPr>
          <w:rFonts w:ascii="Wingdings" w:eastAsia="Wingdings" w:hAnsi="Wingdings"/>
          <w:color w:val="000000"/>
          <w:sz w:val="21"/>
        </w:rPr>
        <w:t></w:t>
      </w:r>
      <w:r>
        <w:rPr>
          <w:rFonts w:ascii="Arial" w:eastAsia="Arial" w:hAnsi="Arial"/>
          <w:color w:val="000000"/>
        </w:rPr>
        <w:t xml:space="preserve"> Nie</w:t>
      </w:r>
      <w:r>
        <w:br/>
      </w:r>
      <w:r>
        <w:rPr>
          <w:rFonts w:ascii="Wingdings" w:eastAsia="Wingdings" w:hAnsi="Wingdings"/>
          <w:color w:val="000000"/>
          <w:sz w:val="21"/>
        </w:rPr>
        <w:t></w:t>
      </w:r>
      <w:r>
        <w:rPr>
          <w:rFonts w:ascii="Arial" w:eastAsia="Arial" w:hAnsi="Arial"/>
          <w:color w:val="000000"/>
        </w:rPr>
        <w:t xml:space="preserve"> Tak</w:t>
      </w: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6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CELE WYKORZYSTANIA OTRZYMANYCH ŚRODKÓW PFRON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914"/>
        <w:gridCol w:w="1726"/>
        <w:gridCol w:w="1218"/>
        <w:gridCol w:w="1218"/>
        <w:gridCol w:w="1348"/>
        <w:gridCol w:w="1348"/>
      </w:tblGrid>
      <w:tr w:rsidR="00B07F2F">
        <w:trPr>
          <w:trHeight w:hRule="exact" w:val="1124"/>
        </w:trPr>
        <w:tc>
          <w:tcPr>
            <w:tcW w:w="3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0" w:after="0" w:line="25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Cel dofinansowania </w:t>
            </w:r>
            <w:r>
              <w:br/>
            </w:r>
            <w:r>
              <w:rPr>
                <w:rFonts w:ascii="Arial" w:eastAsia="Arial" w:hAnsi="Arial"/>
                <w:color w:val="000000"/>
              </w:rPr>
              <w:t xml:space="preserve">(nazwa zadania ustawowego oraz/lub nazwa programu, w ramach którego przyznana została pomoc) 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38" w:after="0" w:line="246" w:lineRule="exact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Nr umowy</w:t>
            </w:r>
          </w:p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306" w:after="0" w:line="252" w:lineRule="exact"/>
              <w:ind w:left="144" w:right="144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Data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>zawarcia</w:t>
            </w:r>
          </w:p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178" w:after="0" w:line="252" w:lineRule="exact"/>
              <w:ind w:left="144" w:right="144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Kwota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>dofinan-sowania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306" w:after="0" w:line="25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Stan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>rozliczenia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306" w:after="0" w:line="25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Kwota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>rozliczona</w:t>
            </w:r>
          </w:p>
        </w:tc>
      </w:tr>
      <w:tr w:rsidR="00B07F2F">
        <w:trPr>
          <w:trHeight w:hRule="exact" w:val="510"/>
        </w:trPr>
        <w:tc>
          <w:tcPr>
            <w:tcW w:w="3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3C666F">
      <w:pPr>
        <w:autoSpaceDE w:val="0"/>
        <w:autoSpaceDN w:val="0"/>
        <w:spacing w:before="3018" w:after="0" w:line="224" w:lineRule="exact"/>
        <w:jc w:val="center"/>
      </w:pPr>
      <w:r>
        <w:rPr>
          <w:rFonts w:ascii="Arial" w:eastAsia="Arial" w:hAnsi="Arial"/>
          <w:color w:val="000000"/>
          <w:sz w:val="20"/>
        </w:rPr>
        <w:t>Strona 4 z 8</w:t>
      </w:r>
    </w:p>
    <w:p w:rsidR="00B07F2F" w:rsidRDefault="00B07F2F">
      <w:pPr>
        <w:sectPr w:rsidR="00B07F2F">
          <w:pgSz w:w="11906" w:h="16838"/>
          <w:pgMar w:top="288" w:right="544" w:bottom="424" w:left="566" w:header="720" w:footer="720" w:gutter="0"/>
          <w:cols w:space="720" w:equalWidth="0">
            <w:col w:w="10796" w:space="0"/>
          </w:cols>
          <w:docGrid w:linePitch="360"/>
        </w:sectPr>
      </w:pPr>
    </w:p>
    <w:p w:rsidR="00B07F2F" w:rsidRDefault="00B07F2F">
      <w:pPr>
        <w:autoSpaceDE w:val="0"/>
        <w:autoSpaceDN w:val="0"/>
        <w:spacing w:after="66" w:line="220" w:lineRule="exact"/>
      </w:pPr>
    </w:p>
    <w:p w:rsidR="00B07F2F" w:rsidRDefault="003C666F">
      <w:pPr>
        <w:autoSpaceDE w:val="0"/>
        <w:autoSpaceDN w:val="0"/>
        <w:spacing w:after="282" w:line="224" w:lineRule="exact"/>
        <w:ind w:left="4"/>
      </w:pPr>
      <w:r>
        <w:rPr>
          <w:rFonts w:ascii="Arial" w:eastAsia="Arial" w:hAnsi="Arial"/>
          <w:color w:val="000000"/>
          <w:sz w:val="20"/>
        </w:rPr>
        <w:t>Wniosek , Rehabilitacja społeczna – Sport, kultura, rekreacja i turystyka</w:t>
      </w: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480"/>
        </w:trPr>
        <w:tc>
          <w:tcPr>
            <w:tcW w:w="10772" w:type="dxa"/>
            <w:shd w:val="clear" w:color="auto" w:fill="FFFFD6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102" w:after="0" w:line="358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32"/>
              </w:rPr>
              <w:t>Część B – PRZEDMIOT WNIOSKU</w:t>
            </w:r>
          </w:p>
        </w:tc>
      </w:tr>
    </w:tbl>
    <w:p w:rsidR="00B07F2F" w:rsidRDefault="00B07F2F">
      <w:pPr>
        <w:autoSpaceDE w:val="0"/>
        <w:autoSpaceDN w:val="0"/>
        <w:spacing w:after="0" w:line="54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6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I. PRZEDMIOT WNIOSKU</w:t>
            </w:r>
          </w:p>
        </w:tc>
      </w:tr>
    </w:tbl>
    <w:p w:rsidR="00B07F2F" w:rsidRDefault="003C666F">
      <w:pPr>
        <w:autoSpaceDE w:val="0"/>
        <w:autoSpaceDN w:val="0"/>
        <w:spacing w:before="6" w:after="1610" w:line="246" w:lineRule="exact"/>
        <w:ind w:left="4"/>
      </w:pPr>
      <w:r>
        <w:rPr>
          <w:rFonts w:ascii="Arial" w:eastAsia="Arial" w:hAnsi="Arial"/>
          <w:b/>
          <w:color w:val="000000"/>
        </w:rPr>
        <w:t>Nazwa zadania:</w:t>
      </w: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402"/>
        <w:gridCol w:w="7370"/>
      </w:tblGrid>
      <w:tr w:rsidR="00B07F2F">
        <w:trPr>
          <w:trHeight w:hRule="exact" w:val="4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Do uzupełnienia</w:t>
            </w:r>
          </w:p>
        </w:tc>
      </w:tr>
      <w:tr w:rsidR="00B07F2F">
        <w:trPr>
          <w:trHeight w:hRule="exact" w:val="2212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Cel dofinansowania,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szczegółowy opis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planowanych działań przy realizacji zadania,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proponowany sposób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wykorzystania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dofinansowania: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Liczba uczestników: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W tym liczba opiekunów: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7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720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Liczba osób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niepełnosprawnych: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Do lat 18: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Powyżej 18 lat: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Liczba mieszkańców wsi: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8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6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PLANOWANE MIEJSCE REALIZACJI ZADANIA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402"/>
        <w:gridCol w:w="7370"/>
      </w:tblGrid>
      <w:tr w:rsidR="00B07F2F">
        <w:trPr>
          <w:trHeight w:hRule="exact" w:val="4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Do </w:t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>uzupełnienia</w:t>
            </w:r>
          </w:p>
        </w:tc>
      </w:tr>
      <w:tr w:rsidR="00B07F2F">
        <w:trPr>
          <w:trHeight w:hRule="exact" w:val="712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86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Planowane miejsce realizacji zadania: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7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720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Przewidywany czas realizacji zadania: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Termin zakończenia: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3C666F">
      <w:pPr>
        <w:autoSpaceDE w:val="0"/>
        <w:autoSpaceDN w:val="0"/>
        <w:spacing w:before="2270" w:after="0" w:line="224" w:lineRule="exact"/>
        <w:jc w:val="center"/>
      </w:pPr>
      <w:r>
        <w:rPr>
          <w:rFonts w:ascii="Arial" w:eastAsia="Arial" w:hAnsi="Arial"/>
          <w:color w:val="000000"/>
          <w:sz w:val="20"/>
        </w:rPr>
        <w:t>Strona 5 z 8</w:t>
      </w:r>
    </w:p>
    <w:p w:rsidR="00B07F2F" w:rsidRDefault="00B07F2F">
      <w:pPr>
        <w:sectPr w:rsidR="00B07F2F">
          <w:pgSz w:w="11906" w:h="16838"/>
          <w:pgMar w:top="288" w:right="544" w:bottom="424" w:left="566" w:header="720" w:footer="720" w:gutter="0"/>
          <w:cols w:space="720" w:equalWidth="0">
            <w:col w:w="10796" w:space="0"/>
          </w:cols>
          <w:docGrid w:linePitch="360"/>
        </w:sectPr>
      </w:pPr>
    </w:p>
    <w:p w:rsidR="00B07F2F" w:rsidRDefault="00B07F2F">
      <w:pPr>
        <w:autoSpaceDE w:val="0"/>
        <w:autoSpaceDN w:val="0"/>
        <w:spacing w:after="66" w:line="220" w:lineRule="exact"/>
      </w:pPr>
    </w:p>
    <w:p w:rsidR="00B07F2F" w:rsidRDefault="003C666F">
      <w:pPr>
        <w:autoSpaceDE w:val="0"/>
        <w:autoSpaceDN w:val="0"/>
        <w:spacing w:after="282" w:line="224" w:lineRule="exact"/>
        <w:ind w:left="4"/>
      </w:pPr>
      <w:r>
        <w:rPr>
          <w:rFonts w:ascii="Arial" w:eastAsia="Arial" w:hAnsi="Arial"/>
          <w:color w:val="000000"/>
          <w:sz w:val="20"/>
        </w:rPr>
        <w:t xml:space="preserve">Wniosek , Rehabilitacja społeczna – Sport, kultura, </w:t>
      </w:r>
      <w:r>
        <w:rPr>
          <w:rFonts w:ascii="Arial" w:eastAsia="Arial" w:hAnsi="Arial"/>
          <w:color w:val="000000"/>
          <w:sz w:val="20"/>
        </w:rPr>
        <w:t>rekreacja i turystyka</w:t>
      </w: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6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4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INFORMACJE DODATKOWE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256"/>
        </w:trPr>
        <w:tc>
          <w:tcPr>
            <w:tcW w:w="10772" w:type="dxa"/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" w:after="0" w:line="246" w:lineRule="exact"/>
              <w:ind w:left="2"/>
            </w:pPr>
            <w:r>
              <w:rPr>
                <w:rFonts w:ascii="Arial" w:eastAsia="Arial" w:hAnsi="Arial"/>
                <w:color w:val="000000"/>
              </w:rPr>
              <w:t xml:space="preserve">Zakładane rezultaty zadania (należy opisać co zyskają osoby w wyniku realizacji zadania, w jakim stopniu 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1954"/>
        </w:trPr>
        <w:tc>
          <w:tcPr>
            <w:tcW w:w="10772" w:type="dxa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" w:after="0" w:line="246" w:lineRule="exact"/>
              <w:ind w:left="2"/>
            </w:pPr>
            <w:r>
              <w:rPr>
                <w:rFonts w:ascii="Arial" w:eastAsia="Arial" w:hAnsi="Arial"/>
                <w:color w:val="000000"/>
              </w:rPr>
              <w:t>realizacja zadania zmieni ich sytuację) oraz jak rezultaty te będą badane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370"/>
            </w:tblGrid>
            <w:tr w:rsidR="00B07F2F">
              <w:trPr>
                <w:trHeight w:hRule="exact" w:val="412"/>
              </w:trPr>
              <w:tc>
                <w:tcPr>
                  <w:tcW w:w="340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DCDCD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60" w:after="0" w:line="292" w:lineRule="exact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Nazwa pola</w:t>
                  </w:r>
                </w:p>
              </w:tc>
              <w:tc>
                <w:tcPr>
                  <w:tcW w:w="73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DCDCD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60" w:after="0" w:line="292" w:lineRule="exact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Do uzupełnienia</w:t>
                  </w:r>
                </w:p>
              </w:tc>
            </w:tr>
            <w:tr w:rsidR="00B07F2F">
              <w:trPr>
                <w:trHeight w:hRule="exact" w:val="990"/>
              </w:trPr>
              <w:tc>
                <w:tcPr>
                  <w:tcW w:w="340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DCDCD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2" w:after="0" w:line="300" w:lineRule="exact"/>
                    <w:ind w:left="54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 xml:space="preserve">Przewidywane efekty </w:t>
                  </w:r>
                  <w: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realizacji zadania dla osób niepełnosprawnych:</w:t>
                  </w:r>
                </w:p>
              </w:tc>
              <w:tc>
                <w:tcPr>
                  <w:tcW w:w="73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</w:tr>
          </w:tbl>
          <w:p w:rsidR="00B07F2F" w:rsidRDefault="00B07F2F">
            <w:pPr>
              <w:autoSpaceDE w:val="0"/>
              <w:autoSpaceDN w:val="0"/>
              <w:spacing w:after="0" w:line="14" w:lineRule="exact"/>
            </w:pP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8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6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II. BUDŻET I HARMONOGRAM ZADANIA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B07F2F">
        <w:trPr>
          <w:trHeight w:hRule="exact" w:val="412"/>
        </w:trPr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Do uzupełnienia</w:t>
            </w:r>
          </w:p>
        </w:tc>
      </w:tr>
      <w:tr w:rsidR="00B07F2F">
        <w:trPr>
          <w:trHeight w:hRule="exact" w:val="510"/>
        </w:trPr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Przewidywany koszt realizacji zadania:</w:t>
            </w:r>
          </w:p>
        </w:tc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710"/>
        </w:trPr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 w:right="288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Wnioskowana kwota dofinansowania ze środków PFRON:</w:t>
            </w:r>
          </w:p>
        </w:tc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color w:val="000000"/>
                <w:sz w:val="26"/>
              </w:rPr>
              <w:t>Słownie:</w:t>
            </w:r>
          </w:p>
        </w:tc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712"/>
        </w:trPr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52" w:after="0" w:line="300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Własne środki przeznaczone na realizację zadania:</w:t>
            </w:r>
          </w:p>
        </w:tc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4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4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Inne źródła finansowania ogółem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256"/>
        </w:trPr>
        <w:tc>
          <w:tcPr>
            <w:tcW w:w="10772" w:type="dxa"/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8" w:after="0" w:line="246" w:lineRule="exact"/>
              <w:ind w:left="2"/>
            </w:pPr>
            <w:r>
              <w:rPr>
                <w:rFonts w:ascii="Arial" w:eastAsia="Arial" w:hAnsi="Arial"/>
                <w:color w:val="000000"/>
              </w:rPr>
              <w:t>z wyłączeniem środków pochodzących z PFRON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402"/>
        <w:gridCol w:w="7370"/>
      </w:tblGrid>
      <w:tr w:rsidR="00B07F2F">
        <w:trPr>
          <w:trHeight w:hRule="exact" w:val="4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Do uzupełnienia</w:t>
            </w:r>
          </w:p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Publiczne: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  <w:tr w:rsidR="00B07F2F">
        <w:trPr>
          <w:trHeight w:hRule="exact" w:val="510"/>
        </w:trPr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ind w:left="54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Niepubliczne:</w:t>
            </w:r>
          </w:p>
        </w:tc>
        <w:tc>
          <w:tcPr>
            <w:tcW w:w="7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8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8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Harmonogram</w:t>
            </w:r>
          </w:p>
        </w:tc>
      </w:tr>
    </w:tbl>
    <w:p w:rsidR="00B07F2F" w:rsidRDefault="003C666F">
      <w:pPr>
        <w:autoSpaceDE w:val="0"/>
        <w:autoSpaceDN w:val="0"/>
        <w:spacing w:before="6348" w:after="0" w:line="224" w:lineRule="exact"/>
        <w:jc w:val="center"/>
      </w:pPr>
      <w:r>
        <w:rPr>
          <w:rFonts w:ascii="Arial" w:eastAsia="Arial" w:hAnsi="Arial"/>
          <w:color w:val="000000"/>
          <w:sz w:val="20"/>
        </w:rPr>
        <w:t>Strona 6 z 8</w:t>
      </w:r>
    </w:p>
    <w:p w:rsidR="00B07F2F" w:rsidRDefault="00B07F2F">
      <w:pPr>
        <w:sectPr w:rsidR="00B07F2F">
          <w:pgSz w:w="11906" w:h="16838"/>
          <w:pgMar w:top="288" w:right="544" w:bottom="424" w:left="566" w:header="720" w:footer="720" w:gutter="0"/>
          <w:cols w:space="720" w:equalWidth="0">
            <w:col w:w="10796" w:space="0"/>
          </w:cols>
          <w:docGrid w:linePitch="360"/>
        </w:sectPr>
      </w:pPr>
    </w:p>
    <w:p w:rsidR="00B07F2F" w:rsidRDefault="00B07F2F">
      <w:pPr>
        <w:autoSpaceDE w:val="0"/>
        <w:autoSpaceDN w:val="0"/>
        <w:spacing w:after="66" w:line="220" w:lineRule="exact"/>
      </w:pPr>
    </w:p>
    <w:p w:rsidR="00B07F2F" w:rsidRDefault="003C666F">
      <w:pPr>
        <w:autoSpaceDE w:val="0"/>
        <w:autoSpaceDN w:val="0"/>
        <w:spacing w:after="282" w:line="224" w:lineRule="exact"/>
        <w:ind w:left="4"/>
      </w:pPr>
      <w:r>
        <w:rPr>
          <w:rFonts w:ascii="Arial" w:eastAsia="Arial" w:hAnsi="Arial"/>
          <w:color w:val="000000"/>
          <w:sz w:val="20"/>
        </w:rPr>
        <w:t>Wniosek , Rehabilitacja społeczna – Sport, kultura, rekreacja i turystyka</w:t>
      </w: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74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III. Kosztorys rzeczowo-finansowy obejmujący rodzaje kosztów związanych z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7634"/>
        </w:trPr>
        <w:tc>
          <w:tcPr>
            <w:tcW w:w="10772" w:type="dxa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12" w:after="36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realizacją przedsięwzięcia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5016"/>
              <w:gridCol w:w="1750"/>
              <w:gridCol w:w="1748"/>
              <w:gridCol w:w="1752"/>
            </w:tblGrid>
            <w:tr w:rsidR="00B07F2F">
              <w:trPr>
                <w:trHeight w:hRule="exact" w:val="412"/>
              </w:trPr>
              <w:tc>
                <w:tcPr>
                  <w:tcW w:w="506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CCCCC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748" w:after="0" w:line="292" w:lineRule="exact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Lp.</w:t>
                  </w:r>
                </w:p>
              </w:tc>
              <w:tc>
                <w:tcPr>
                  <w:tcW w:w="5016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CCCCC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748" w:after="0" w:line="292" w:lineRule="exac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 xml:space="preserve"> Zakres rzeczowy wg rodzajów kosztów</w:t>
                  </w:r>
                </w:p>
              </w:tc>
              <w:tc>
                <w:tcPr>
                  <w:tcW w:w="525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CCCCC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60" w:after="0" w:line="292" w:lineRule="exact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6"/>
                    </w:rPr>
                    <w:t>Zakres finansowy</w:t>
                  </w:r>
                </w:p>
              </w:tc>
            </w:tr>
            <w:tr w:rsidR="00B07F2F">
              <w:trPr>
                <w:trHeight w:hRule="exact" w:val="1376"/>
              </w:trPr>
              <w:tc>
                <w:tcPr>
                  <w:tcW w:w="2154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B07F2F" w:rsidRDefault="00B07F2F"/>
              </w:tc>
              <w:tc>
                <w:tcPr>
                  <w:tcW w:w="2154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</w:tcPr>
                <w:p w:rsidR="00B07F2F" w:rsidRDefault="00B07F2F"/>
              </w:tc>
              <w:tc>
                <w:tcPr>
                  <w:tcW w:w="175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CCCCC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178" w:after="0" w:line="252" w:lineRule="exact"/>
                    <w:ind w:left="288" w:right="288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Całkowita wartość </w:t>
                  </w:r>
                  <w: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rodzajów kosztów</w:t>
                  </w:r>
                </w:p>
              </w:tc>
              <w:tc>
                <w:tcPr>
                  <w:tcW w:w="174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CCCCC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2" w:after="0" w:line="254" w:lineRule="exact"/>
                    <w:ind w:left="144" w:right="144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Pozostałe </w:t>
                  </w:r>
                  <w: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źródła </w:t>
                  </w:r>
                  <w: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finansowania (w tym udział własny)</w:t>
                  </w:r>
                </w:p>
              </w:tc>
              <w:tc>
                <w:tcPr>
                  <w:tcW w:w="175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CCCCC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178" w:after="0" w:line="252" w:lineRule="exact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Kwota dofinan-sowania ze </w:t>
                  </w:r>
                  <w: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środków </w:t>
                  </w:r>
                  <w: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PFRON</w:t>
                  </w:r>
                </w:p>
              </w:tc>
            </w:tr>
            <w:tr w:rsidR="00B07F2F">
              <w:trPr>
                <w:trHeight w:hRule="exact" w:val="510"/>
              </w:trPr>
              <w:tc>
                <w:tcPr>
                  <w:tcW w:w="50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  <w:tc>
                <w:tcPr>
                  <w:tcW w:w="501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  <w:tc>
                <w:tcPr>
                  <w:tcW w:w="175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  <w:tc>
                <w:tcPr>
                  <w:tcW w:w="174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  <w:tc>
                <w:tcPr>
                  <w:tcW w:w="175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</w:tr>
            <w:tr w:rsidR="00B07F2F">
              <w:trPr>
                <w:trHeight w:hRule="exact" w:val="510"/>
              </w:trPr>
              <w:tc>
                <w:tcPr>
                  <w:tcW w:w="5522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8" w:after="0" w:line="246" w:lineRule="exact"/>
                    <w:ind w:left="54"/>
                  </w:pPr>
                  <w:r>
                    <w:rPr>
                      <w:rFonts w:ascii="Arial" w:eastAsia="Arial" w:hAnsi="Arial"/>
                      <w:color w:val="000000"/>
                    </w:rPr>
                    <w:t>Razem:</w:t>
                  </w:r>
                </w:p>
              </w:tc>
              <w:tc>
                <w:tcPr>
                  <w:tcW w:w="175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  <w:tc>
                <w:tcPr>
                  <w:tcW w:w="174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  <w:tc>
                <w:tcPr>
                  <w:tcW w:w="175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</w:tr>
            <w:tr w:rsidR="00B07F2F">
              <w:trPr>
                <w:trHeight w:hRule="exact" w:val="510"/>
              </w:trPr>
              <w:tc>
                <w:tcPr>
                  <w:tcW w:w="7272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8" w:after="0" w:line="246" w:lineRule="exact"/>
                    <w:ind w:left="54"/>
                  </w:pPr>
                  <w:r>
                    <w:rPr>
                      <w:rFonts w:ascii="Arial" w:eastAsia="Arial" w:hAnsi="Arial"/>
                      <w:color w:val="000000"/>
                    </w:rPr>
                    <w:t>Co stanowi % wartości całkowitej przedsięwzięcia:</w:t>
                  </w:r>
                </w:p>
              </w:tc>
              <w:tc>
                <w:tcPr>
                  <w:tcW w:w="174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  <w:tc>
                <w:tcPr>
                  <w:tcW w:w="175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</w:tr>
          </w:tbl>
          <w:p w:rsidR="00B07F2F" w:rsidRDefault="00B07F2F">
            <w:pPr>
              <w:autoSpaceDE w:val="0"/>
              <w:autoSpaceDN w:val="0"/>
              <w:spacing w:after="0" w:line="564" w:lineRule="exact"/>
            </w:pPr>
          </w:p>
          <w:tbl>
            <w:tblPr>
              <w:tblW w:w="0" w:type="auto"/>
              <w:tblInd w:w="5594" w:type="dxa"/>
              <w:tblLayout w:type="fixed"/>
              <w:tblLook w:val="04A0" w:firstRow="1" w:lastRow="0" w:firstColumn="1" w:lastColumn="0" w:noHBand="0" w:noVBand="1"/>
            </w:tblPr>
            <w:tblGrid>
              <w:gridCol w:w="5178"/>
            </w:tblGrid>
            <w:tr w:rsidR="00B07F2F">
              <w:trPr>
                <w:trHeight w:hRule="exact" w:val="340"/>
              </w:trPr>
              <w:tc>
                <w:tcPr>
                  <w:tcW w:w="517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CCCCCC"/>
                  <w:tcMar>
                    <w:left w:w="0" w:type="dxa"/>
                    <w:right w:w="0" w:type="dxa"/>
                  </w:tcMar>
                </w:tcPr>
                <w:p w:rsidR="00B07F2F" w:rsidRDefault="003C666F">
                  <w:pPr>
                    <w:autoSpaceDE w:val="0"/>
                    <w:autoSpaceDN w:val="0"/>
                    <w:spacing w:before="58" w:after="0" w:line="224" w:lineRule="exact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0"/>
                    </w:rPr>
                    <w:t>Data i pieczęć wnioskodawcy</w:t>
                  </w:r>
                </w:p>
              </w:tc>
            </w:tr>
            <w:tr w:rsidR="00B07F2F">
              <w:trPr>
                <w:trHeight w:hRule="exact" w:val="910"/>
              </w:trPr>
              <w:tc>
                <w:tcPr>
                  <w:tcW w:w="517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07F2F" w:rsidRDefault="00B07F2F"/>
              </w:tc>
            </w:tr>
          </w:tbl>
          <w:p w:rsidR="00B07F2F" w:rsidRDefault="00B07F2F">
            <w:pPr>
              <w:autoSpaceDE w:val="0"/>
              <w:autoSpaceDN w:val="0"/>
              <w:spacing w:after="0" w:line="14" w:lineRule="exact"/>
            </w:pPr>
          </w:p>
          <w:p w:rsidR="00B07F2F" w:rsidRDefault="00B07F2F">
            <w:pPr>
              <w:autoSpaceDE w:val="0"/>
              <w:autoSpaceDN w:val="0"/>
              <w:spacing w:after="0" w:line="14" w:lineRule="exact"/>
            </w:pP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4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ZAŁĄCZNIKI DO WNIOSKU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884"/>
        <w:gridCol w:w="9888"/>
      </w:tblGrid>
      <w:tr w:rsidR="00B07F2F">
        <w:trPr>
          <w:trHeight w:hRule="exact" w:val="412"/>
        </w:trPr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Plik</w:t>
            </w:r>
          </w:p>
        </w:tc>
      </w:tr>
      <w:tr w:rsidR="00B07F2F">
        <w:trPr>
          <w:trHeight w:hRule="exact" w:val="510"/>
        </w:trPr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9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28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4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UZUPEŁNIONE ZAŁĄCZNIKI DO WNIOSKU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884"/>
        <w:gridCol w:w="9888"/>
      </w:tblGrid>
      <w:tr w:rsidR="00B07F2F">
        <w:trPr>
          <w:trHeight w:hRule="exact" w:val="410"/>
        </w:trPr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Plik</w:t>
            </w:r>
          </w:p>
        </w:tc>
      </w:tr>
      <w:tr w:rsidR="00B07F2F">
        <w:trPr>
          <w:trHeight w:hRule="exact" w:val="510"/>
        </w:trPr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  <w:tc>
          <w:tcPr>
            <w:tcW w:w="9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28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4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6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LISTA ZAŁĄCZNIKÓW WPROWADZONA W NABORZE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412"/>
        </w:trPr>
        <w:tc>
          <w:tcPr>
            <w:tcW w:w="10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Lista</w:t>
            </w:r>
          </w:p>
        </w:tc>
      </w:tr>
      <w:tr w:rsidR="00B07F2F">
        <w:trPr>
          <w:trHeight w:hRule="exact" w:val="510"/>
        </w:trPr>
        <w:tc>
          <w:tcPr>
            <w:tcW w:w="10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B07F2F">
      <w:pPr>
        <w:autoSpaceDE w:val="0"/>
        <w:autoSpaceDN w:val="0"/>
        <w:spacing w:after="0" w:line="53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398"/>
        </w:trPr>
        <w:tc>
          <w:tcPr>
            <w:tcW w:w="10772" w:type="dxa"/>
            <w:shd w:val="clear" w:color="auto" w:fill="99CCFF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48" w:after="0" w:line="314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8"/>
              </w:rPr>
              <w:t>PODPISANY WNIOSEK</w:t>
            </w:r>
          </w:p>
        </w:tc>
      </w:tr>
    </w:tbl>
    <w:p w:rsidR="00B07F2F" w:rsidRDefault="00B07F2F">
      <w:pPr>
        <w:autoSpaceDE w:val="0"/>
        <w:autoSpaceDN w:val="0"/>
        <w:spacing w:after="0" w:line="20" w:lineRule="exact"/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B07F2F">
        <w:trPr>
          <w:trHeight w:hRule="exact" w:val="412"/>
        </w:trPr>
        <w:tc>
          <w:tcPr>
            <w:tcW w:w="10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CDCDC"/>
            <w:tcMar>
              <w:left w:w="0" w:type="dxa"/>
              <w:right w:w="0" w:type="dxa"/>
            </w:tcMar>
          </w:tcPr>
          <w:p w:rsidR="00B07F2F" w:rsidRDefault="003C666F">
            <w:pPr>
              <w:autoSpaceDE w:val="0"/>
              <w:autoSpaceDN w:val="0"/>
              <w:spacing w:before="60" w:after="0" w:line="292" w:lineRule="exact"/>
              <w:jc w:val="center"/>
            </w:pPr>
            <w:r>
              <w:rPr>
                <w:rFonts w:ascii="Arial" w:eastAsia="Arial" w:hAnsi="Arial"/>
                <w:b/>
                <w:color w:val="000000"/>
                <w:sz w:val="26"/>
              </w:rPr>
              <w:t>Plik</w:t>
            </w:r>
          </w:p>
        </w:tc>
      </w:tr>
      <w:tr w:rsidR="00B07F2F">
        <w:trPr>
          <w:trHeight w:hRule="exact" w:val="510"/>
        </w:trPr>
        <w:tc>
          <w:tcPr>
            <w:tcW w:w="10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</w:tcPr>
          <w:p w:rsidR="00B07F2F" w:rsidRDefault="00B07F2F"/>
        </w:tc>
      </w:tr>
    </w:tbl>
    <w:p w:rsidR="00B07F2F" w:rsidRDefault="003C666F">
      <w:pPr>
        <w:autoSpaceDE w:val="0"/>
        <w:autoSpaceDN w:val="0"/>
        <w:spacing w:before="298" w:after="0" w:line="224" w:lineRule="exact"/>
        <w:jc w:val="center"/>
      </w:pPr>
      <w:r>
        <w:rPr>
          <w:rFonts w:ascii="Arial" w:eastAsia="Arial" w:hAnsi="Arial"/>
          <w:color w:val="000000"/>
          <w:sz w:val="20"/>
        </w:rPr>
        <w:t>Strona 7 z 8</w:t>
      </w:r>
    </w:p>
    <w:p w:rsidR="00B07F2F" w:rsidRDefault="00B07F2F">
      <w:pPr>
        <w:sectPr w:rsidR="00B07F2F">
          <w:pgSz w:w="11906" w:h="16838"/>
          <w:pgMar w:top="288" w:right="544" w:bottom="424" w:left="566" w:header="720" w:footer="720" w:gutter="0"/>
          <w:cols w:space="720" w:equalWidth="0">
            <w:col w:w="10796" w:space="0"/>
          </w:cols>
          <w:docGrid w:linePitch="360"/>
        </w:sectPr>
      </w:pPr>
    </w:p>
    <w:p w:rsidR="00B07F2F" w:rsidRDefault="00B07F2F">
      <w:pPr>
        <w:autoSpaceDE w:val="0"/>
        <w:autoSpaceDN w:val="0"/>
        <w:spacing w:after="68" w:line="220" w:lineRule="exact"/>
      </w:pPr>
    </w:p>
    <w:p w:rsidR="00B07F2F" w:rsidRDefault="003C666F">
      <w:pPr>
        <w:autoSpaceDE w:val="0"/>
        <w:autoSpaceDN w:val="0"/>
        <w:spacing w:after="0" w:line="224" w:lineRule="exact"/>
      </w:pPr>
      <w:r>
        <w:rPr>
          <w:rFonts w:ascii="Arial" w:eastAsia="Arial" w:hAnsi="Arial"/>
          <w:color w:val="000000"/>
          <w:sz w:val="20"/>
        </w:rPr>
        <w:t>Wniosek , Rehabilitacja społeczna – Sport, kultura, rekreacja i turystyka</w:t>
      </w:r>
    </w:p>
    <w:p w:rsidR="00B07F2F" w:rsidRDefault="003C666F">
      <w:pPr>
        <w:autoSpaceDE w:val="0"/>
        <w:autoSpaceDN w:val="0"/>
        <w:spacing w:before="14966" w:after="0" w:line="224" w:lineRule="exact"/>
        <w:ind w:right="3970"/>
        <w:jc w:val="right"/>
      </w:pPr>
      <w:r>
        <w:rPr>
          <w:rFonts w:ascii="Arial" w:eastAsia="Arial" w:hAnsi="Arial"/>
          <w:color w:val="000000"/>
          <w:sz w:val="20"/>
        </w:rPr>
        <w:t>Strona 8 z 8</w:t>
      </w:r>
    </w:p>
    <w:sectPr w:rsidR="00B07F2F" w:rsidSect="00034616">
      <w:pgSz w:w="11906" w:h="16838"/>
      <w:pgMar w:top="286" w:right="1440" w:bottom="424" w:left="570" w:header="720" w:footer="720" w:gutter="0"/>
      <w:cols w:space="720" w:equalWidth="0">
        <w:col w:w="989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C666F"/>
    <w:rsid w:val="00AA1D8D"/>
    <w:rsid w:val="00B07F2F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7CA75DF-EC4A-40C8-8AE9-F0F5F18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A2BDF-346B-4D98-A008-45C8452C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Konto Microsoft</cp:lastModifiedBy>
  <cp:revision>2</cp:revision>
  <dcterms:created xsi:type="dcterms:W3CDTF">2022-11-14T11:12:00Z</dcterms:created>
  <dcterms:modified xsi:type="dcterms:W3CDTF">2022-11-14T11:12:00Z</dcterms:modified>
  <cp:category/>
</cp:coreProperties>
</file>